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2C" w:rsidRDefault="009D4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2742C" w:rsidRDefault="009D45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742C" w:rsidRPr="009D45D7" w:rsidRDefault="009D45D7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9D45D7">
              <w:rPr>
                <w:sz w:val="24"/>
                <w:szCs w:val="24"/>
              </w:rPr>
              <w:t>Управление территориями и недвижимым имуществом</w:t>
            </w:r>
          </w:p>
        </w:tc>
      </w:tr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Менеджмент</w:t>
            </w:r>
          </w:p>
        </w:tc>
      </w:tr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742C" w:rsidRPr="009D45D7" w:rsidRDefault="009D45D7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9D45D7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8 </w:t>
            </w:r>
            <w:proofErr w:type="spellStart"/>
            <w:r w:rsidRPr="009D45D7">
              <w:rPr>
                <w:sz w:val="24"/>
                <w:szCs w:val="24"/>
              </w:rPr>
              <w:t>з.е</w:t>
            </w:r>
            <w:proofErr w:type="spellEnd"/>
            <w:r w:rsidRPr="009D45D7">
              <w:rPr>
                <w:sz w:val="24"/>
                <w:szCs w:val="24"/>
              </w:rPr>
              <w:t>.</w:t>
            </w:r>
          </w:p>
        </w:tc>
      </w:tr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45D7" w:rsidRDefault="009D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Экзамен</w:t>
            </w:r>
          </w:p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Курсовая работа</w:t>
            </w:r>
          </w:p>
        </w:tc>
      </w:tr>
      <w:tr w:rsidR="009D45D7" w:rsidRP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D45D7">
              <w:rPr>
                <w:sz w:val="24"/>
                <w:szCs w:val="24"/>
              </w:rPr>
              <w:t>ородского хозяйства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E7E6E6" w:themeFill="background2"/>
          </w:tcPr>
          <w:p w:rsidR="0022742C" w:rsidRPr="009D45D7" w:rsidRDefault="009D45D7" w:rsidP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9D45D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Тема 1. Понятие и функции территорий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Тема 2. Основы управления территориями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Тема 3. Территориально-имущественный комплекс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Тема 4. Управление недвижимым имуществом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E7E6E6" w:themeFill="background2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2742C" w:rsidRPr="009D45D7" w:rsidRDefault="009D45D7" w:rsidP="009D45D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 </w:t>
            </w:r>
            <w:r w:rsidRPr="009D45D7">
              <w:rPr>
                <w:sz w:val="24"/>
                <w:szCs w:val="24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9D45D7">
              <w:rPr>
                <w:sz w:val="24"/>
                <w:szCs w:val="24"/>
              </w:rPr>
              <w:t>] :</w:t>
            </w:r>
            <w:proofErr w:type="gramEnd"/>
            <w:r w:rsidRPr="009D45D7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9D45D7">
              <w:rPr>
                <w:sz w:val="24"/>
                <w:szCs w:val="24"/>
              </w:rPr>
              <w:t>Москва :</w:t>
            </w:r>
            <w:proofErr w:type="gramEnd"/>
            <w:r w:rsidRPr="009D45D7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6" w:tgtFrame="читать полный текст">
              <w:r w:rsidRPr="009D45D7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http://znanium.com/go.php?id=1005797</w:t>
              </w:r>
            </w:hyperlink>
          </w:p>
          <w:p w:rsidR="0022742C" w:rsidRPr="009D45D7" w:rsidRDefault="009D45D7" w:rsidP="009D45D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9D45D7">
              <w:rPr>
                <w:kern w:val="0"/>
                <w:sz w:val="24"/>
                <w:szCs w:val="24"/>
              </w:rPr>
              <w:t>Котляров, М. А. Экономика недвижимости [Текст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]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[монография] / М. А. Котляров. - 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[б. и.], 2016. - 157 с. (25 экз.)</w:t>
            </w:r>
          </w:p>
          <w:p w:rsidR="0022742C" w:rsidRPr="009D45D7" w:rsidRDefault="009D45D7" w:rsidP="009D45D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D45D7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 xml:space="preserve">, </w:t>
            </w:r>
            <w:r w:rsidRPr="009D45D7">
              <w:rPr>
                <w:kern w:val="0"/>
                <w:sz w:val="24"/>
                <w:szCs w:val="24"/>
              </w:rPr>
              <w:t xml:space="preserve">Г. М.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Девелопмент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 xml:space="preserve"> недвижимости [Текст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]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учебное пособие / Г. М.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 xml:space="preserve">, С. Г.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 xml:space="preserve">, Н. В. Тулинова. - 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Проспект, 2016. - 304 с. (1 экз.)</w:t>
            </w:r>
          </w:p>
          <w:p w:rsidR="0022742C" w:rsidRPr="009D45D7" w:rsidRDefault="009D45D7" w:rsidP="009D45D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D45D7">
              <w:rPr>
                <w:kern w:val="0"/>
                <w:sz w:val="24"/>
                <w:szCs w:val="24"/>
              </w:rPr>
              <w:t>Бузырев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>, В. В. Менеджмент в строительстве [Текст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]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подг</w:t>
            </w:r>
            <w:r w:rsidRPr="009D45D7">
              <w:rPr>
                <w:kern w:val="0"/>
                <w:sz w:val="24"/>
                <w:szCs w:val="24"/>
              </w:rPr>
              <w:t xml:space="preserve">отовки "Менеджмент" (профиль - "Производственный менеджмент") / В. В.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Бузырев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 xml:space="preserve">, И. В. Федосеев, В. Ф. Мартынов. - 2-е изд., стер. - 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>, 2017. - 319 с. (3 экз.</w:t>
            </w:r>
          </w:p>
          <w:p w:rsidR="0022742C" w:rsidRPr="009D45D7" w:rsidRDefault="009D45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22742C" w:rsidRPr="009D45D7" w:rsidRDefault="009D45D7" w:rsidP="009D45D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Егоршин, А. П. Эффективный менеджмент организации [Электро</w:t>
            </w:r>
            <w:r w:rsidRPr="009D45D7">
              <w:rPr>
                <w:sz w:val="24"/>
                <w:szCs w:val="24"/>
              </w:rPr>
              <w:t>нный ресурс</w:t>
            </w:r>
            <w:proofErr w:type="gramStart"/>
            <w:r w:rsidRPr="009D45D7">
              <w:rPr>
                <w:sz w:val="24"/>
                <w:szCs w:val="24"/>
              </w:rPr>
              <w:t>] :</w:t>
            </w:r>
            <w:proofErr w:type="gramEnd"/>
            <w:r w:rsidRPr="009D45D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</w:t>
            </w:r>
            <w:proofErr w:type="gramStart"/>
            <w:r w:rsidRPr="009D45D7">
              <w:rPr>
                <w:sz w:val="24"/>
                <w:szCs w:val="24"/>
              </w:rPr>
              <w:t>Москва :</w:t>
            </w:r>
            <w:proofErr w:type="gramEnd"/>
            <w:r w:rsidRPr="009D45D7">
              <w:rPr>
                <w:sz w:val="24"/>
                <w:szCs w:val="24"/>
              </w:rPr>
              <w:t xml:space="preserve"> ИНФРА-М, 2019. - 388 с. </w:t>
            </w:r>
            <w:hyperlink r:id="rId7" w:tgtFrame="читать полный текст">
              <w:r w:rsidRPr="009D45D7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http://znanium.com/go.php?id=1003323</w:t>
              </w:r>
            </w:hyperlink>
          </w:p>
          <w:p w:rsidR="0022742C" w:rsidRPr="009D45D7" w:rsidRDefault="009D45D7" w:rsidP="009D45D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9D45D7">
              <w:rPr>
                <w:kern w:val="0"/>
                <w:sz w:val="24"/>
                <w:szCs w:val="24"/>
              </w:rPr>
              <w:t>Земельный кодекс Российской Федерации [Текст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]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по состоянию на 20 января 2018 года. - [Новосибирск</w:t>
            </w:r>
            <w:proofErr w:type="gramStart"/>
            <w:r w:rsidRPr="009D45D7">
              <w:rPr>
                <w:kern w:val="0"/>
                <w:sz w:val="24"/>
                <w:szCs w:val="24"/>
              </w:rPr>
              <w:t>] :</w:t>
            </w:r>
            <w:proofErr w:type="gramEnd"/>
            <w:r w:rsidRPr="009D45D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D45D7">
              <w:rPr>
                <w:kern w:val="0"/>
                <w:sz w:val="24"/>
                <w:szCs w:val="24"/>
              </w:rPr>
              <w:t>Норматика</w:t>
            </w:r>
            <w:proofErr w:type="spellEnd"/>
            <w:r w:rsidRPr="009D45D7">
              <w:rPr>
                <w:kern w:val="0"/>
                <w:sz w:val="24"/>
                <w:szCs w:val="24"/>
              </w:rPr>
              <w:t>, 2018. - 176 с. (11 экз.)</w:t>
            </w:r>
          </w:p>
          <w:p w:rsidR="0022742C" w:rsidRPr="009D45D7" w:rsidRDefault="009D45D7" w:rsidP="009D45D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Конкурентоспособность территорий [Текст</w:t>
            </w:r>
            <w:proofErr w:type="gramStart"/>
            <w:r w:rsidRPr="009D45D7">
              <w:rPr>
                <w:sz w:val="24"/>
                <w:szCs w:val="24"/>
              </w:rPr>
              <w:t>] :</w:t>
            </w:r>
            <w:proofErr w:type="gramEnd"/>
            <w:r w:rsidRPr="009D45D7">
              <w:rPr>
                <w:sz w:val="24"/>
                <w:szCs w:val="24"/>
              </w:rPr>
              <w:t xml:space="preserve"> материалы XXI Всероссийского экономического форума молодых ученых и студентов (Екатеринбург, 23-27 апреля 2018 г.) : [в 8 ч.] / М-во науки и высшего образования Рос. Федерации [и др.</w:t>
            </w:r>
            <w:proofErr w:type="gramStart"/>
            <w:r w:rsidRPr="009D45D7">
              <w:rPr>
                <w:sz w:val="24"/>
                <w:szCs w:val="24"/>
              </w:rPr>
              <w:t>] ;</w:t>
            </w:r>
            <w:proofErr w:type="gramEnd"/>
            <w:r w:rsidRPr="009D45D7">
              <w:rPr>
                <w:sz w:val="24"/>
                <w:szCs w:val="24"/>
              </w:rPr>
              <w:t xml:space="preserve"> [отв. за </w:t>
            </w:r>
            <w:proofErr w:type="spellStart"/>
            <w:r w:rsidRPr="009D45D7">
              <w:rPr>
                <w:sz w:val="24"/>
                <w:szCs w:val="24"/>
              </w:rPr>
              <w:t>вып</w:t>
            </w:r>
            <w:proofErr w:type="spellEnd"/>
            <w:r w:rsidRPr="009D45D7">
              <w:rPr>
                <w:sz w:val="24"/>
                <w:szCs w:val="24"/>
              </w:rPr>
              <w:t>.: Я. П. Силин</w:t>
            </w:r>
            <w:r w:rsidRPr="009D45D7">
              <w:rPr>
                <w:sz w:val="24"/>
                <w:szCs w:val="24"/>
              </w:rPr>
              <w:t xml:space="preserve">, Е. Б. </w:t>
            </w:r>
            <w:proofErr w:type="spellStart"/>
            <w:r w:rsidRPr="009D45D7">
              <w:rPr>
                <w:sz w:val="24"/>
                <w:szCs w:val="24"/>
              </w:rPr>
              <w:t>Дворядкина</w:t>
            </w:r>
            <w:proofErr w:type="spellEnd"/>
            <w:r w:rsidRPr="009D45D7">
              <w:rPr>
                <w:sz w:val="24"/>
                <w:szCs w:val="24"/>
              </w:rPr>
              <w:t xml:space="preserve">]. Ч. </w:t>
            </w:r>
            <w:proofErr w:type="gramStart"/>
            <w:r w:rsidRPr="009D45D7">
              <w:rPr>
                <w:sz w:val="24"/>
                <w:szCs w:val="24"/>
              </w:rPr>
              <w:t>1 :</w:t>
            </w:r>
            <w:proofErr w:type="gramEnd"/>
            <w:r w:rsidRPr="009D45D7">
              <w:rPr>
                <w:sz w:val="24"/>
                <w:szCs w:val="24"/>
              </w:rPr>
              <w:t xml:space="preserve"> Направления: 01. Современное российское общество: проблемы, тенденции, перспективы развития территорий; 02. Эффективное управление человеческими ресурсами как фактор повышения конкурентоспособности территорий. - </w:t>
            </w:r>
            <w:proofErr w:type="gramStart"/>
            <w:r w:rsidRPr="009D45D7">
              <w:rPr>
                <w:sz w:val="24"/>
                <w:szCs w:val="24"/>
              </w:rPr>
              <w:t>Екатеринбург :</w:t>
            </w:r>
            <w:proofErr w:type="gramEnd"/>
            <w:r w:rsidRPr="009D45D7">
              <w:rPr>
                <w:sz w:val="24"/>
                <w:szCs w:val="24"/>
              </w:rPr>
              <w:t xml:space="preserve"> И</w:t>
            </w:r>
            <w:r w:rsidRPr="009D45D7">
              <w:rPr>
                <w:sz w:val="24"/>
                <w:szCs w:val="24"/>
              </w:rPr>
              <w:t>здательство УрГЭУ, 2018. - 166 с. </w:t>
            </w:r>
            <w:hyperlink r:id="rId8" w:tgtFrame="читать полный текст">
              <w:r w:rsidRPr="009D45D7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http://lib.usue.ru/resource/limit/books/18/m491472.pdf</w:t>
              </w:r>
            </w:hyperlink>
            <w:r w:rsidRPr="009D45D7">
              <w:rPr>
                <w:sz w:val="24"/>
                <w:szCs w:val="24"/>
              </w:rPr>
              <w:t> (2 экз.)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E7E6E6" w:themeFill="background2"/>
          </w:tcPr>
          <w:p w:rsidR="0022742C" w:rsidRPr="009D45D7" w:rsidRDefault="009D45D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9D45D7">
              <w:rPr>
                <w:b/>
                <w:sz w:val="24"/>
                <w:szCs w:val="24"/>
              </w:rPr>
              <w:t xml:space="preserve">ечение: </w:t>
            </w:r>
          </w:p>
          <w:p w:rsidR="0022742C" w:rsidRPr="009D45D7" w:rsidRDefault="009D45D7">
            <w:pPr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D45D7">
              <w:rPr>
                <w:sz w:val="24"/>
                <w:szCs w:val="24"/>
              </w:rPr>
              <w:t>Astra</w:t>
            </w:r>
            <w:proofErr w:type="spellEnd"/>
            <w:r w:rsidRPr="009D45D7">
              <w:rPr>
                <w:sz w:val="24"/>
                <w:szCs w:val="24"/>
              </w:rPr>
              <w:t xml:space="preserve"> </w:t>
            </w:r>
            <w:proofErr w:type="spellStart"/>
            <w:r w:rsidRPr="009D45D7">
              <w:rPr>
                <w:sz w:val="24"/>
                <w:szCs w:val="24"/>
              </w:rPr>
              <w:t>Linux</w:t>
            </w:r>
            <w:proofErr w:type="spellEnd"/>
            <w:r w:rsidRPr="009D45D7">
              <w:rPr>
                <w:sz w:val="24"/>
                <w:szCs w:val="24"/>
              </w:rPr>
              <w:t xml:space="preserve"> </w:t>
            </w:r>
            <w:proofErr w:type="spellStart"/>
            <w:r w:rsidRPr="009D45D7">
              <w:rPr>
                <w:sz w:val="24"/>
                <w:szCs w:val="24"/>
              </w:rPr>
              <w:t>Common</w:t>
            </w:r>
            <w:proofErr w:type="spellEnd"/>
            <w:r w:rsidRPr="009D45D7">
              <w:rPr>
                <w:sz w:val="24"/>
                <w:szCs w:val="24"/>
              </w:rPr>
              <w:t xml:space="preserve"> </w:t>
            </w:r>
            <w:proofErr w:type="spellStart"/>
            <w:r w:rsidRPr="009D45D7">
              <w:rPr>
                <w:sz w:val="24"/>
                <w:szCs w:val="24"/>
              </w:rPr>
              <w:t>Edition</w:t>
            </w:r>
            <w:proofErr w:type="spellEnd"/>
            <w:r w:rsidRPr="009D45D7">
              <w:rPr>
                <w:sz w:val="24"/>
                <w:szCs w:val="24"/>
              </w:rPr>
              <w:t xml:space="preserve"> ТУ 5011-001-88328866-2008 версии 2.12. </w:t>
            </w:r>
            <w:r w:rsidRPr="009D45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2742C" w:rsidRPr="009D45D7" w:rsidRDefault="009D45D7">
            <w:pPr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D45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Перечень информационных справоч</w:t>
            </w:r>
            <w:r w:rsidRPr="009D45D7">
              <w:rPr>
                <w:b/>
                <w:sz w:val="24"/>
                <w:szCs w:val="24"/>
              </w:rPr>
              <w:t>ных систем, ресурсов информационно-телекоммуникационной сети «Интернет»:</w:t>
            </w:r>
          </w:p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Общего доступа</w:t>
            </w:r>
          </w:p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- Справочная правовая система ГАРАНТ</w:t>
            </w:r>
          </w:p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E7E6E6" w:themeFill="background2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45D7" w:rsidRPr="009D45D7">
        <w:tc>
          <w:tcPr>
            <w:tcW w:w="10490" w:type="dxa"/>
            <w:gridSpan w:val="3"/>
            <w:shd w:val="clear" w:color="auto" w:fill="auto"/>
          </w:tcPr>
          <w:p w:rsidR="0022742C" w:rsidRPr="009D45D7" w:rsidRDefault="009D45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2742C" w:rsidRDefault="009D45D7">
      <w:r>
        <w:rPr>
          <w:sz w:val="24"/>
          <w:szCs w:val="24"/>
        </w:rPr>
        <w:t xml:space="preserve">Аннотацию подготовил                            </w:t>
      </w:r>
    </w:p>
    <w:p w:rsidR="0022742C" w:rsidRDefault="009D45D7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p w:rsidR="0022742C" w:rsidRDefault="0022742C">
      <w:pPr>
        <w:jc w:val="center"/>
        <w:rPr>
          <w:b/>
          <w:sz w:val="24"/>
          <w:szCs w:val="24"/>
        </w:rPr>
      </w:pPr>
    </w:p>
    <w:p w:rsidR="009D45D7" w:rsidRDefault="009D45D7">
      <w:pPr>
        <w:jc w:val="center"/>
        <w:rPr>
          <w:b/>
          <w:sz w:val="24"/>
          <w:szCs w:val="24"/>
        </w:rPr>
      </w:pPr>
    </w:p>
    <w:p w:rsidR="009D45D7" w:rsidRDefault="009D45D7">
      <w:pPr>
        <w:jc w:val="center"/>
        <w:rPr>
          <w:b/>
          <w:sz w:val="24"/>
          <w:szCs w:val="24"/>
        </w:rPr>
      </w:pPr>
    </w:p>
    <w:p w:rsidR="0022742C" w:rsidRDefault="009D45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D45D7" w:rsidRPr="009D45D7" w:rsidT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 xml:space="preserve">Управление территориями и недвижимым </w:t>
            </w:r>
            <w:r w:rsidRPr="009D45D7">
              <w:rPr>
                <w:sz w:val="24"/>
                <w:szCs w:val="24"/>
              </w:rPr>
              <w:t>имуществом</w:t>
            </w:r>
          </w:p>
        </w:tc>
      </w:tr>
      <w:tr w:rsidR="009D45D7" w:rsidRPr="009D45D7" w:rsidT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38.04.02 Менеджмент</w:t>
            </w:r>
          </w:p>
        </w:tc>
      </w:tr>
      <w:tr w:rsidR="009D45D7" w:rsidRPr="009D45D7" w:rsidT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 w:rsidRPr="009D45D7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9D45D7" w:rsidRPr="009D45D7" w:rsidTr="009D45D7">
        <w:tc>
          <w:tcPr>
            <w:tcW w:w="3261" w:type="dxa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22742C" w:rsidRPr="009D45D7" w:rsidRDefault="009D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D45D7">
              <w:rPr>
                <w:sz w:val="24"/>
                <w:szCs w:val="24"/>
              </w:rPr>
              <w:t>ородского хозяйства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E7E6E6" w:themeFill="background2"/>
          </w:tcPr>
          <w:p w:rsidR="0022742C" w:rsidRPr="009D45D7" w:rsidRDefault="009D45D7">
            <w:pPr>
              <w:rPr>
                <w:b/>
                <w:sz w:val="24"/>
                <w:szCs w:val="24"/>
              </w:rPr>
            </w:pPr>
            <w:r w:rsidRPr="009D45D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D45D7" w:rsidRPr="009D45D7" w:rsidTr="009D45D7">
        <w:trPr>
          <w:trHeight w:val="284"/>
        </w:trPr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1.Современные проблемы развития городского хозяйства ( </w:t>
            </w:r>
            <w:r w:rsidRPr="009D45D7">
              <w:rPr>
                <w:rFonts w:ascii="Times New Roman" w:eastAsia="Times New Roman" w:hAnsi="Times New Roman" w:cs="Times New Roman"/>
              </w:rPr>
              <w:t>на примере города.....)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2. Концентрация производства в городском хозяйстве ( на примере города…..)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3. Анализ социально-экономического развития города....... за последние три года.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4. Оценка эффективности функционирования правоохранительной системы </w:t>
            </w:r>
            <w:r w:rsidRPr="009D45D7">
              <w:rPr>
                <w:rFonts w:ascii="Times New Roman" w:eastAsia="Times New Roman" w:hAnsi="Times New Roman" w:cs="Times New Roman"/>
              </w:rPr>
              <w:t>города.........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5. Роль предприятий строительства и реконструкции города..... в создании</w:t>
            </w:r>
            <w:r w:rsidRPr="009D45D7">
              <w:rPr>
                <w:rFonts w:ascii="Times New Roman" w:eastAsia="Times New Roman" w:hAnsi="Times New Roman" w:cs="Times New Roman"/>
              </w:rPr>
              <w:br/>
              <w:t>материально-технической базы городского хозяйства.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6. Роль предприятий строительства и реконструкции города.... в решении</w:t>
            </w:r>
            <w:r w:rsidRPr="009D45D7">
              <w:rPr>
                <w:rFonts w:ascii="Times New Roman" w:eastAsia="Times New Roman" w:hAnsi="Times New Roman" w:cs="Times New Roman"/>
              </w:rPr>
              <w:br/>
              <w:t>жилищной проблемы населения.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7. Особенност</w:t>
            </w:r>
            <w:r w:rsidRPr="009D45D7">
              <w:rPr>
                <w:rFonts w:ascii="Times New Roman" w:eastAsia="Times New Roman" w:hAnsi="Times New Roman" w:cs="Times New Roman"/>
              </w:rPr>
              <w:t>и и характеристика жилищного фонда города.......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8. Особенности и характеристика материальных и трудовых ресурсов ЖКХ города.....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9. Особенности и показатели использования финансовых ресурсов ЖКХ города........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10. Характеристика ресурсов транспортного </w:t>
            </w:r>
            <w:r w:rsidRPr="009D45D7">
              <w:rPr>
                <w:rFonts w:ascii="Times New Roman" w:eastAsia="Times New Roman" w:hAnsi="Times New Roman" w:cs="Times New Roman"/>
              </w:rPr>
              <w:t>предприятия города ( на примере.....,.) 11.Роль предприятий городского транспорта в экономике города ( на примере…)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12.Городское зеленое хозяйство, его состав и значение для развития города.......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13.Основные тенденции развития организации производства </w:t>
            </w:r>
            <w:r w:rsidRPr="009D45D7">
              <w:rPr>
                <w:rFonts w:ascii="Times New Roman" w:eastAsia="Times New Roman" w:hAnsi="Times New Roman" w:cs="Times New Roman"/>
              </w:rPr>
              <w:t>на предприятиях общественного питания города ( на примере.....)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14.3начение предприятий дорожного хозяйства в экономике города и характеристика их материально-технической базы ( на примере.....)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15.Особенности формирования и использования ресурсов предпр</w:t>
            </w:r>
            <w:r w:rsidRPr="009D45D7">
              <w:rPr>
                <w:rFonts w:ascii="Times New Roman" w:eastAsia="Times New Roman" w:hAnsi="Times New Roman" w:cs="Times New Roman"/>
              </w:rPr>
              <w:t>иятий (учреждений) образования города ( на примере.....)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16.Роль предприятий(учреждений) здравоохранения в обеспечении эффективного развития городского хозяйства ( на примере 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17.Роль предприятий(учреждений) образования в повышении эффективности испол</w:t>
            </w:r>
            <w:r w:rsidRPr="009D45D7">
              <w:rPr>
                <w:rFonts w:ascii="Times New Roman" w:eastAsia="Times New Roman" w:hAnsi="Times New Roman" w:cs="Times New Roman"/>
              </w:rPr>
              <w:t>ьзования трудовых ресурсов города.......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18. Характеристика системы обеспечения занятости населения города 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19.Роль предприятий сферы услуг города........ в экономике городского хозяйства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20.Организация торгового обслуживания населения и предприятий</w:t>
            </w:r>
            <w:r w:rsidRPr="009D45D7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21.Роль предприятий энергоснабжения города в обеспечении эффективного использования материальных ресурсов городского хозяйства ( на примере… 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22.Роль предприятий теплоснабжения города...... в обеспечении эффективного использования материальных </w:t>
            </w:r>
            <w:r w:rsidRPr="009D45D7">
              <w:rPr>
                <w:rFonts w:ascii="Times New Roman" w:eastAsia="Times New Roman" w:hAnsi="Times New Roman" w:cs="Times New Roman"/>
              </w:rPr>
              <w:t>ресурсов городского хозяйства ( на примере......)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23.Научная организация труда на предприятиях городского хозяйства ( на примере…)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 xml:space="preserve">24. Организация оплаты труда на предприятиях городского хозяйства ( на примере...) 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25.Научно-технический прогресс как фак</w:t>
            </w:r>
            <w:r w:rsidRPr="009D45D7">
              <w:rPr>
                <w:rFonts w:ascii="Times New Roman" w:eastAsia="Times New Roman" w:hAnsi="Times New Roman" w:cs="Times New Roman"/>
              </w:rPr>
              <w:t>тор повышения эффективности производства на предприятиях городского хозяйства ( на примере.......)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26.Характеристика факторов внешней и внутренней среды предприятия городского хозяйства ( на примере......)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27.Роль предприятий водоснабжения и водоотведени</w:t>
            </w:r>
            <w:r w:rsidRPr="009D45D7">
              <w:rPr>
                <w:rFonts w:ascii="Times New Roman" w:eastAsia="Times New Roman" w:hAnsi="Times New Roman" w:cs="Times New Roman"/>
              </w:rPr>
              <w:t>я в повышении качества жизни населения города.......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t>28.Формирование и использование прибыли предприятия городского хозяйства</w:t>
            </w:r>
          </w:p>
        </w:tc>
      </w:tr>
      <w:tr w:rsidR="009D45D7" w:rsidRPr="009D45D7" w:rsidTr="009D45D7">
        <w:tc>
          <w:tcPr>
            <w:tcW w:w="10490" w:type="dxa"/>
            <w:gridSpan w:val="2"/>
            <w:shd w:val="clear" w:color="auto" w:fill="auto"/>
          </w:tcPr>
          <w:p w:rsidR="0022742C" w:rsidRPr="009D45D7" w:rsidRDefault="009D45D7" w:rsidP="009D45D7">
            <w:pPr>
              <w:pStyle w:val="affd"/>
              <w:shd w:val="clear" w:color="auto" w:fill="FFFFFF"/>
              <w:spacing w:before="0" w:after="0"/>
              <w:rPr>
                <w:rFonts w:ascii="Georgia" w:hAnsi="Georgia"/>
              </w:rPr>
            </w:pPr>
            <w:r w:rsidRPr="009D45D7">
              <w:rPr>
                <w:rFonts w:ascii="Times New Roman" w:eastAsia="Times New Roman" w:hAnsi="Times New Roman" w:cs="Times New Roman"/>
              </w:rPr>
              <w:lastRenderedPageBreak/>
              <w:t>29.Особенности производственных фондов предприятия строительства и реконструкции города ( на примере.....)</w:t>
            </w:r>
          </w:p>
        </w:tc>
      </w:tr>
    </w:tbl>
    <w:p w:rsidR="0022742C" w:rsidRDefault="0022742C">
      <w:pPr>
        <w:jc w:val="center"/>
        <w:rPr>
          <w:b/>
          <w:sz w:val="24"/>
          <w:szCs w:val="24"/>
        </w:rPr>
      </w:pPr>
    </w:p>
    <w:p w:rsidR="0022742C" w:rsidRDefault="009D45D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r>
        <w:rPr>
          <w:sz w:val="24"/>
          <w:szCs w:val="24"/>
        </w:rPr>
        <w:t xml:space="preserve">л                            </w:t>
      </w:r>
    </w:p>
    <w:p w:rsidR="0022742C" w:rsidRDefault="0022742C">
      <w:pPr>
        <w:rPr>
          <w:sz w:val="24"/>
          <w:szCs w:val="24"/>
        </w:rPr>
      </w:pPr>
    </w:p>
    <w:p w:rsidR="0022742C" w:rsidRDefault="009D45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gramStart"/>
      <w:r>
        <w:rPr>
          <w:sz w:val="24"/>
          <w:szCs w:val="24"/>
        </w:rPr>
        <w:t>каф._</w:t>
      </w:r>
      <w:proofErr w:type="gramEnd"/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p w:rsidR="0022742C" w:rsidRDefault="0022742C">
      <w:pPr>
        <w:jc w:val="center"/>
      </w:pPr>
    </w:p>
    <w:sectPr w:rsidR="002274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419"/>
    <w:multiLevelType w:val="multilevel"/>
    <w:tmpl w:val="6F7E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60F53"/>
    <w:multiLevelType w:val="multilevel"/>
    <w:tmpl w:val="252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A3424"/>
    <w:multiLevelType w:val="multilevel"/>
    <w:tmpl w:val="F63AB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C"/>
    <w:rsid w:val="0022742C"/>
    <w:rsid w:val="009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557D"/>
  <w15:docId w15:val="{788C2CEF-370A-41D4-B026-60AC252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sz w:val="20"/>
    </w:rPr>
  </w:style>
  <w:style w:type="character" w:customStyle="1" w:styleId="ListLabel84">
    <w:name w:val="ListLabel 84"/>
    <w:qFormat/>
    <w:rPr>
      <w:b w:val="0"/>
      <w:sz w:val="20"/>
    </w:rPr>
  </w:style>
  <w:style w:type="character" w:customStyle="1" w:styleId="ListLabel85">
    <w:name w:val="ListLabel 85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147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7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470-0E40-40AF-BDD3-820A1CF5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6074</Characters>
  <Application>Microsoft Office Word</Application>
  <DocSecurity>0</DocSecurity>
  <Lines>50</Lines>
  <Paragraphs>14</Paragraphs>
  <ScaleCrop>false</ScaleCrop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2019-04-05T11:05:00Z</cp:lastPrinted>
  <dcterms:created xsi:type="dcterms:W3CDTF">2019-04-03T10:20:00Z</dcterms:created>
  <dcterms:modified xsi:type="dcterms:W3CDTF">2019-07-03T05:40:00Z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